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8"/>
        <w:gridCol w:w="2437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Hoszea,*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(hoszea‘), czyli: on zbawia; Jozue, </w:t>
      </w:r>
      <w:r>
        <w:rPr>
          <w:rtl/>
        </w:rPr>
        <w:t>יְהֹוׁשֻעַ</w:t>
      </w:r>
      <w:r>
        <w:rPr>
          <w:rtl w:val="0"/>
        </w:rPr>
        <w:t xml:space="preserve"> (jehoszua), czyli: JHWH jest zbawieniem.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2024-04-28T10:52:56Z</dcterms:modified>
</cp:coreProperties>
</file>