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Jak długo ten lud będzie Mną pogardzać?* I jak długo nie będą Mi wierzyć** pomimo wszystkich znaków, których dokonałem wśród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ten lud będzie Mną pogardzać?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długo nie będą Mi wierzyć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pomimo wszystkich znaków, których dokonałem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Jak długo ten lud będzie mnie drażnić? Jak długo nie będzie mi wierzyć pomimo tych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mię draźnić będzie ten lud? I dokądże mi wierzyć nie będą dla tych wszystkich znaków, którem czynił między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Dokądże będzie mi uwłaczał ten lud? Pókiż mi wierzyć nie będą na wszystkie znamiona, którem czynił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jeszcze ten lud będzie Mi uwłaczał? Dokądże wierzyć Mi nie będzie mimo znaków, jakie pośród nich zdziałałem?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Jak długo znieważać mnie będzie ten lud? Jak długo nie będą mi wierzyć mimo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ten lud będzie Mnie znieważał? Jak długo nie będą Mi wierzyć mimo wszystkich znaków, których dokonałem pośród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„Dokądże jeszcze ten lud będzie Mną gardził? Dokądże nie będzie Mi wierzył, mimo znaków, jakie im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Jak długo jeszcze lud ten będzie mnie lekceważył i nie będzie mi ufał pomimo wszystkich znaków, które zdziałałem wśród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Jak długo ten lud będzie Mnie prowokował? I jak długo jeszcze będą odmawiali zaufania Mi, po wszystkich cudownych znakach, które uczyniłem wśród nich?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Доки Мене роздражнює цей нарід, і доки не вірять Мені в усіх знаках, які Я вчинив в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Dopóki jeszcze będzie Mnie lżył ten lud? Dopóki nie będzie Mi ufał, pomimo wszystkich znaków, które spełniłem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”Jak długo lud ten będzie mnie traktował bez szacunku i jak długo nie będą mi wierzyć mimo wszystkich znaków, których pośród nich dokonałem?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Mnie odtrącać.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wierzyć, </w:t>
      </w:r>
      <w:r>
        <w:rPr>
          <w:rtl/>
        </w:rPr>
        <w:t>לֹא־יַאֲמִינּו בִי</w:t>
      </w:r>
      <w:r>
        <w:rPr>
          <w:rtl w:val="0"/>
        </w:rPr>
        <w:t xml:space="preserve"> , lub: ufać, polegać na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2024-04-28T13:26:33Z</dcterms:modified>
</cp:coreProperties>
</file>