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4"/>
        <w:gridCol w:w="3179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ponadto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ponadto do Mojżesza i 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Pan do Mojżesza i 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i Aarona,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przemówił znów do Mojżesza i Aarona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 i Ahronowi,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i 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2024-04-27T18:07:45Z</dcterms:modified>
</cp:coreProperties>
</file>