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tej pustyni padną wasze trupy i wszyscy spisani spośród was, w pełnej liczbie, od dwudziestego roku życia wzwyż – którzy szemraliście przeciw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tej pustyni padną wasze trupy i wszyscy spisani spośród was, w pełnej liczbie, od dwudziestego roku życia wzwyż — wszyscy, którzy szemraliście przeciw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tej pustyni legną wasze trupy i wszyscy spisani wśród was, w pełnej liczbie, od dwudziestu lat wzwyż, którzy szemraliście przeciwko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tej puszczy polegą ciała wasze, i wszyscy policzeni wasi według wszystkiej liczby waszej od dwudziestego roku i wyżej, którzyście szemrali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tej pustyni będą leżeć trupy wasze. Wszyscy, którzyście policzeni od dwudziestu lat i wyższej, a szemraliście przeciwko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Trupy wasze zalegną tę pustynię. Wy wszyscy, którzy zostaliście spisani w wieku od dwudziestu lat wzwyż, wy, którzy przeciwko Mnie szemraliście,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tej pustyni legną wasze trupy i wszyscy zapisani spośród was, w pełnej liczbie, od dwudziestego roku życia wzwyż, wy, którzy szemraliście przeciwko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trupy będą leżały na pustyni. Nikt spośród was, z ogólnej liczby spisanych w wieku powyżej dwudziestu lat, którzy szemraliście przeciwko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pustynię zalegną trupy was wszystkich, którzyście przeciwko Mnie szemrali, każdego, kto został spisany w wieku od dwudziestu lat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zwłoki wasze legną na tej pustyni. Wszyscy objęci spisem, zgodnie z wykazem od dwudziestu lat i powyżej, to znaczy wy, co szemraliście przeciwko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Wasze trupy legną w tej pustyni i wszyscy którzy zostali spisani, od dwudziestu lat wzwyż, ci, którzy byli policzeni - bo narzekaliście przeciwko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цій пустині впадуть ваші трупи і все ваше число і ваші почислені від двадцятьлітних і вище, які нарікали проти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ciała polegną na tej pustyni wszyscy wasi spisani, według całej waszej liczby od lat dwudziestu i wyżej, co podżegali przeciw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pustkowiu legną wasze trupy, wszyscy wasi spisani z całej waszej liczby od dwudziestu lat wzwyż, wy, którzy szemraliście przeciwko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2024-04-28T14:09:36Z</dcterms:modified>
</cp:coreProperties>
</file>