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wasze dzieci, o których mówiliście, że staną się łupem, te wprowadzę i one poznają* ziemię, którą wy pogardziliście.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wasze dzieci, o których mówiliście, że staną się łupem, te wprowadzę i one przejmą na własność tę ziemię, którą wy pogardziliście.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dzieci, o których mówiliście, że staną się łupem, te wprowadzę i one zobaczą ziemię, którą wy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dziatki wasze, o którycheście mówili, że będą na łup, te wprowadzę, i oglądają tę ziemię, którąście wy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dziatki wasze, o którycheście mówili, że miały być korzyścią nieprzyjaciołom, wprowadzę, aby widziały ziemię, która się wam nie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małe dzieci, o których mówiliście, że będą wydane na łup, one wejdą i poznają kraj, którym wy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dzieci wasze, o których mówiliście, że staną się łupem, te wprowadzę i one posiądą ziemię, którą wy pogardziliście.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miały się stać łupem, wprowadzę i poznają ziemię, którą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do tego kraju wasze małe dzieci, o których mówiliście, że zostaną wydane na łup wrogów. One poznają ziemię, którą wyście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jednak, o których mówiliście, że staną się łupem [wrogów], wprowadzę [do tego kraju]; one poznają zatem tę ziemię, którą wy sami pogardziliście.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waszych małych dzieci, o których mówiliście, że staną się jeńcami - Ja je powiodę i poznają ziemię, którą wy wzgardziliście.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дітей, про яких ви сказали, що будуть на розграблення, Я їх введу до землі, і унаслідять землю, від якої ви відвернулися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będą łupem te wprowadzę; i one umiłują ziemię, którą wy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wasze maleństwa, o których mówiliście, że staną się łupem, te wprowadzę i poznają ziemię, którą wyście odrzucili.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poznają, </w:t>
      </w:r>
      <w:r>
        <w:rPr>
          <w:rtl/>
        </w:rPr>
        <w:t>וְיָדְעּו</w:t>
      </w:r>
      <w:r>
        <w:rPr>
          <w:rtl w:val="0"/>
        </w:rPr>
        <w:t xml:space="preserve"> ; wg G: odziedziczą, κληρονομήσουσιν, hbr. </w:t>
      </w:r>
      <w:r>
        <w:rPr>
          <w:rtl/>
        </w:rPr>
        <w:t>וְיָרְׁשּו</w:t>
      </w:r>
      <w:r>
        <w:rPr>
          <w:rtl w:val="0"/>
        </w:rPr>
        <w:t xml:space="preserve"> , zob. &lt;x&gt;50 1:39&lt;/x&gt;.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2024-04-28T14:20:23Z</dcterms:modified>
</cp:coreProperties>
</file>