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więc, wasze trupy padną na tej pustyni,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2024-04-27T22:55:25Z</dcterms:modified>
</cp:coreProperties>
</file>