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których Mojżesz wysłał, aby wyszpiegowali ziemię, a którzy, gdy wrócili, przez rozgłaszanie złej wieści o ziemi podburzyli całe zgromadzenie do szemrania przeciw niemu,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2024-04-28T04:33:24Z</dcterms:modified>
</cp:coreProperties>
</file>