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 mężczyzn, którzy poszli na przeszpiegi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2024-04-28T06:02:12Z</dcterms:modified>
</cp:coreProperties>
</file>