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oznajmił te słowa wszystkim synom Izraela, lud bardzo się 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2024-04-28T10:26:18Z</dcterms:modified>
</cp:coreProperties>
</file>