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0"/>
        <w:gridCol w:w="1844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jeden do drugiego: Obierzmy sobie wodza i wróćmy do Egiptu!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2024-04-28T10:44:51Z</dcterms:modified>
</cp:coreProperties>
</file>