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wśród was! Bez Niego zostaniecie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ponieważ nie ma JAHWE wśród was, abyście nie zostali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chodźcie; bo nie masz Pana między wami, abyście nie byli pobici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chodźcie, bo nie jest JAHWE z wami, abyście nie polegli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albowiem pośród was nie ma Pana: rozgromią was nieprzyjaciele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 tam, gdyż nie ma Pana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nie ma JAHWE pośród was i zostaniecie pokonani przez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gdyż JAHWE nie ma z wami! Poniesiecie klęskę z ręki waszych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między wami nie ma Jahwe. Nie narażajcie się na ciosy ze strony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wstępujcie, bo nie ma Boga pośród was, abyście nie zostali pobici przez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ідіть; бо Господь не є з вами, і впадете перед лицем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wchodźcie, gdyż między wami nie ma WIEKUISTEGO; więc nie chciejcie zostać porażeni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tam – gdyż JAHWE nie ma pośród was – byście nie zostali pokonani przez waszych nie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2024-04-28T17:09:36Z</dcterms:modified>
</cp:coreProperties>
</file>