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 złożysz też na ofiarę z płynów, pół hinu – to wdzięczny dar, woń przyjemna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2024-04-29T17:40:32Z</dcterms:modified>
</cp:coreProperties>
</file>