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1532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 z tym każdy tubylec, gdy zechce złożyć wdzięczny dar, woń przyjemną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2024-04-29T22:14:55Z</dcterms:modified>
</cp:coreProperties>
</file>