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zamieszka z wami przychodzień lub będzie to ktoś, kto (mieszka) wśród was od pokoleń, a będzie chciał złożyć wdzięczny dar, woń przyjemną dla JAHWE, to uczyni tak, jak wy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zamieszka z wami cudzoziemiec albo będzie to ktoś, kto mieszka wśród was od pokoleń, i będzie chciał złożyć wdzięczny dar, woń miłą JAHWE, to uczyni to tak, jak wy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obcy gości u was lub mieszka z wami od pokoleń i będzie chciał złożyć ofiarę spalaną jako miłą woń dla JAHWE, uczyni to tak,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gdyby, gościem będąc między wami przychodzień, albo mieszkający między wami w narodziech waszych, ofiarował ognistą ofiarę ku wdzięcznej wonności Panu, jako wy czynicie, tak i on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tymże sposobem ofiary będą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przybysz, który się u was zatrzymał, albo zamieszkały pośród was od wielu pokoleń, chciał złożyć ofiarę spalaną jako woń miłą Panu – ma uczynić tak jak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zamieszka pośród was cudzoziemiec albo jeżeli ktokolwiek żyje na stałe wśród waszych potomków, a będzie chciał złożyć ofiarę ogniową, woń przyjemną dla Pana, to niech uczyni tak, jak wy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przybysz, który się u was zatrzymał lub też mieszka pośród was na stałe, chciał złożyć ofiarę spalaną, miłą woń dla JAHWE – winien postąpić tak samo jak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natomiast cudzoziemiec, który się u was zatrzymał lub pośród was na stałe zamieszkuje, pragnął złożyć ofiarę spalaną na miłą woń dla JAHWE, powinien to zrobić tak samo jak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cudzoziemiec, który jest waszym gościem, lub też człowiek, który mieszka wśród was od dawien dawna, chciałby złożyć Jahwe ofiarę miłej woni, winien tak czynić, jak wy to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konwertyta będzie przebywał z wami albo dołączy się do was w przyszłych pokoleniach i złoży [oddanie] ogniowe na kojący zapach dla Boga, złoży je tak, jak wy to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у вас приходько в вашій землі чи хтось, що буде між вами, в ваших родах, і принесе дар, приємний запах Господеві; так як робите ви, так зробить збір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oprócz was gościem był cudzoziemiec, albo będący między wami w waszych pokoleniach, a zechce spełnić ofiarę ogniową na zapach przyjemny dla WIEKUISTEGO to jak wy czynicie, tak i on będzie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jakiś osiadły przybysz, który przebywa u was jako przybysz, albo ktoś, kto jest pośród was od pokoleń, będzie składał ofiarę ogniową o kojącej woni dla JAHWE, to uczyni tak, jak wy macie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2024-04-29T20:22:06Z</dcterms:modified>
</cp:coreProperties>
</file>