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wprowadzę;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rzecz do nich: Gdy wnijdziecie do ziemi, do której Ja was wprowadzę: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którą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Gdy przyjdziecie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do której Ja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to Izraelitom: «Gdy wejdziecie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już wejdziecie do ziemi, do której was wiodę,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[tylko] wejdziecie do ziemi, do której Ja was przywiodę,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ви ввійдете до землі, до якої Я вас вводжу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po przybyciu do tej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2024-04-29T18:12:31Z</dcterms:modified>
</cp:coreProperties>
</file>