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chleba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spożywać chleb z plonów tej ziemi, to złożycie JAHWE szczególny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tej ziemi, to złożycie JAHWE ofiarę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jeść będziecie chleb onej ziemi, ofiarować będziecie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jeść chleb onej krainy, oddzielicie pierwociny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 kraju, przyniesiecie wpierw dar szczególny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chleb tej ziemi, wyznaczcie dla Pana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jeść z plonów tej ziemi, wyznaczycie także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zaczniecie jeść chleb, który urodzi wam ta ziemia, powinniście złożyć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rozpoczniecie spożywać chleb tej ziemi, to [najprzód] winniście złożyć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chleb ziemi, odłóżcie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ви їстимете з хлібів землі, відложите дар відкладання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zaczniecie spożywać chleb tej ziemi wtedy należy zbierać daninę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chleb tej ziemi; macie składać JAHWE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2024-04-29T19:56:04Z</dcterms:modified>
</cp:coreProperties>
</file>