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 waszych siedzib, którą Ja wam daję,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2024-04-29T20:56:14Z</dcterms:modified>
</cp:coreProperties>
</file>