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składali JAHWE wdzięczny dar, ofiarę całopalną lub ofiarę rzeźną, chcąc złożyć szczególny ślub lub dar dobrowolny, lub (zechcecie ją złożyć) w waszym ustalonym czasie, aby ofiarować woń przyjemną dla JAHWE, z bydła lub z 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2024-04-29T23:23:16Z</dcterms:modified>
</cp:coreProperties>
</file>