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więc, całe zgromadzenie, poza obóz, i ukamienowali go, i umarł – (stało się tak),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2024-04-29T18:05:08Z</dcterms:modified>
</cp:coreProperties>
</file>