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mieli frędzel i gdy na niego spojrzycie, to przypomnicie sobie wszystkie przykazania JAHWE i będziecie ich przestrzegali zamiast zdążać za własnymi sercami* lub za własnymi oczami, za którymi (idąc,) moglibyście scudzołożyć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upodobaniami.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2024-04-29T20:11:28Z</dcterms:modified>
</cp:coreProperties>
</file>