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Bogiem, który was wyprowadził z ziemi egipskiej, aby być dla was Bogiem – Ja, JAHWE, jestem waszym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2024-04-29T22:16:08Z</dcterms:modified>
</cp:coreProperties>
</file>