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– przy baranie – złożysz na ofiarę z pokarmów dwie dziesiąte (efy) najlepszej (pszennej) mąki, rozczynionej jedną trzecią hinu oliwy,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2024-04-29T18:11:49Z</dcterms:modified>
</cp:coreProperties>
</file>