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Eleazara, syna Aarona, kapłana, niech pozbiera z pogorzeliska kadzielnice, a (pozostały w nich) ogień niech rozrzuci dalej, gdyż były (one) poświęcone.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2024-04-30T04:23:39Z</dcterms:modified>
</cp:coreProperties>
</file>