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wyniósł wszystkie laski sprzed JAHWE do wszystkich synów Izraela;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ujrzeli, każdy z nich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one wszystkie laski od obliczności Pańskiej do wszystkich synów Izraelskich; które gdy ujrzeli, wziął każdy laskę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wszytkie laski od obliczności PANSKIEJ do wszytkich synów Izraelowych i ujźrzeli, i odebrali każdy laskę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wyniósł wszystkie laski sprzed oblicza JAHWE do wszystkich synów Izraela, a oni obejrzeli je i wzięli – każdy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2024-04-30T07:24:21Z</dcterms:modified>
</cp:coreProperties>
</file>