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2"/>
        <w:gridCol w:w="5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najlepsze z nowo tłoczonej oliwy,* i wszystko, co najlepsze z moszczu i zboża, ich pierwociny, które dają JAHWE – oddałem je tobie.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Przekazuję też tobie wszystko, co najlepsze z nowo tłoczonej oliwy, z moszczu i ze zboża, wszystkie składane Mi przez lud pierwociny.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najlepsze z oliwy, i wszystko, co najlepsze z wina, oraz zboże, ich pierwociny, które ofiarują JAHWE, dałem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Każdą co najprzedniejszą oliwę, i każde co najlepsze wino, i zboże, pierwiastki ich, które ofiarują Panu, tobiem je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Wszytko, co nalepszego oliwy i wina, i zboża, cokolwiek pierwocin ofiarują JAHWE, dałem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Daję ci wszystko, co najlepsze z oliwy, wszystko, co najlepsze z młodego wina i zboża, które Izraelici przynoszą Panu jako pierwsze plony.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najprzedniejsze z oliwy, i wszystko, co najprzedniejsze z wina i zboża, ich pierwociny, które oni Panu dają, tobie oddałem.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daję wszystko, co najlepsze z oliwy, wszystko, co najlepsze z moszczu i zboża, które Izraelici ofiarują JAHWE jako pierwociny.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Oddaję tobie wszystko, co najlepsze: ze świeżej oliwy, z moszczu i zboża, które Izraelici przyniosą JAHWE jako pierwsze plony.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najlepsze z oliwy i co najlepsze z moszczu i zboża, [to znaczy] pierwociny, które składają Jahwe, jest oddane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[Wyznaczony dar, jakim są] pierwociny najlepszej oliwy i najlepszego wina, które [żydowski lud] daje Bogu - tobie dałem.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 первоплоди олії і всі первоплоди вина і пшениці, їхні первоплоди, те, що дадуть Господеві, тобі дав Я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najprzedniejsze z oliwy oraz wszystko, co najprzedniejsze z wina i zboża; pierwociny, które składają WIEKUISTEMU tobie je oddaję.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”Wszystko, co najlepsze z oliwy, i wszystko, co najlepsze z młodego wina i zboża, ich pierwociny, które będą oddawać JAHWE, dałem tobie.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najlepsze z nowo tłoczonej oliwy, </w:t>
      </w:r>
      <w:r>
        <w:rPr>
          <w:rtl/>
        </w:rPr>
        <w:t>יִצְהָר חֵלֶב</w:t>
      </w:r>
      <w:r>
        <w:rPr>
          <w:rtl w:val="0"/>
        </w:rPr>
        <w:t xml:space="preserve"> , idiom: tłuszcz nowo tłoczonej oliwy; pod. w przypadku pozostałych składników daru wymienionych w tym wersecie.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2024-04-29T04:56:53Z</dcterms:modified>
</cp:coreProperties>
</file>