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mięso jednak pozostanie dla ciebie, podobnie jak twoim będzie mostek ofiary kołysanej i jak twoim będzie prawa łopatka.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2024-04-29T02:30:07Z</dcterms:modified>
</cp:coreProperties>
</file>