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składanych wam darów wzniesiecie ku JAHWE pełny szczególny dar, ich część poświęconą, ze wszystkiego, co najlepsze.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2024-04-29T04:11:14Z</dcterms:modified>
</cp:coreProperties>
</file>