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wzniesiecie w darze to, co z nich najlepsze, to nie ściągniecie na siebie grzechu, nie zbezcześcicie tego, co poświęcone przez synów Izraela – i nie pomrzecie.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2024-04-29T06:14:38Z</dcterms:modified>
</cp:coreProperties>
</file>