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będziecie pełnili służbę związaną z (miejscem) świętym oraz służbę przy ołtarzu, aby już nie (wybuchł) gniew na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2024-04-28T20:31:26Z</dcterms:modified>
</cp:coreProperties>
</file>