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siedem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siedem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siedem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 pokolenia jego wojsko żołnierzów pięćdziesiąt siedm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siedem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57.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2024-05-05T11:13:30Z</dcterms:modified>
</cp:coreProperties>
</file>