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6"/>
        <w:gridCol w:w="3072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i rozłożyli się obozem nad potokiem Zered.*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wyruszeniu stamtąd rozłożyli się obozem nad potokiem Zered.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i rozbili obóz nad potokiem Zered.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stamtąd położyli się obozem nad potokiem Zered.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się ruszywszy przyszli do strumienia Zared.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ruszyli dalej i zatrzymali się w dolinie potoku Zared.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ruszyli, rozłożyli się obozem nad potokiem Zered.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dalej i obozowali nad potokiem Zared.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ruszyli dalej i rozbili obóz nad potokiem Zared.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stamtąd rozłożyli obozowisko nad potokiem Zered.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stamtąd i obozowali przy strumieniu Zered.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Звідти підвелися і отаборилися в долині Заред.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i stamtąd oraz stanęli obozem nad potokiem Zered.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i rozłożyli się obozem nad doliną potoku Zered.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&lt;x&gt;50 2:17-19&lt;/x&gt;.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2024-04-27T13:42:24Z</dcterms:modified>
</cp:coreProperties>
</file>