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nad potokiem Zered.*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2:17-19&lt;/x&gt;.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2024-04-27T22:42:57Z</dcterms:modified>
</cp:coreProperties>
</file>