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7"/>
        <w:gridCol w:w="1817"/>
        <w:gridCol w:w="57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Izrael zaśpiewał tę pieśń: Wzbierz, studnio! – śpiewajcie do niej.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2024-04-27T17:06:20Z</dcterms:modified>
</cp:coreProperties>
</file>