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ślub. Powiedział: Jeśli rzeczywiście wydasz ten lud w moją rękę, zniszczę ich miasta jako obłożone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2024-04-28T15:50:13Z</dcterms:modified>
</cp:coreProperties>
</file>