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Izrael* wysłał posłańców do Sychona, króla Amorytów, aby powiedzieli:**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PS dod.: słowa pokoju, ּ</w:t>
      </w:r>
      <w:r>
        <w:rPr>
          <w:rtl/>
        </w:rPr>
        <w:t>דִבְרֵי ׁשָלֹום</w:t>
      </w:r>
      <w:r>
        <w:rPr>
          <w:rtl w:val="0"/>
        </w:rPr>
        <w:t xml:space="preserve"> , pod. G, por. &lt;x&gt;50 2:26&lt;/x&gt;.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2024-04-28T13:58:58Z</dcterms:modified>
</cp:coreProperties>
</file>