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ziemię.* Nie zboczymy** na pola ani do winnic,*** nie będziemy pić wody ze studni; pójdziemy Drogą Królewską,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pójdziemy Drogą Królewską.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zboczę.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PS por. z &lt;x&gt;50 2:28-29&lt;/x&gt;.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2024-04-28T15:26:41Z</dcterms:modified>
</cp:coreProperties>
</file>