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pozwolił Izraelowi przejść przez swoją granicę;* zebrał Sychon natomiast cały swój lud i wyszedł, aby zetrzeć się z Izraelem na pustyni, przybył do Jahaz** i (tam) natarł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odmówił Izraelowi zgody na przekroczenie granic. Ponadto zebrał siły i wyruszył na pustynię do walki. Przybył do Jahas i tam natarł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pozwolił Izraelowi przejść przez swoją granicę; Sichon zebrał cały swój lud i wyszedł przeciw Izraelowi na pustynię, a gdy przyszedł do Jahazy, 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pozwolił Sehon Izraelowi iść przez granice swoje; i zebrawszy Sehon wszystek lud swój, wyciągnął przeciw Izraelowi na puszczę, a gdy przyszedł do Jahazy, 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dozwolić, aby przeszedł Izrael przez granice jego, i owszem, zebrawszy wojsko wyjachał przeciwko na puszczą i przyjachał do Jasa, i walczył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dał Izraelitom przejścia przez swoją ziemię. Sichon zgromadził całe swoje wojsko i skierował się ku pustyni, by zastąpić drogę Izraelitom. Przybył do Jahsa i uderzył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pozwolił Izraelowi przejść przez swoją ziemię, przeciwnie, Sychon zgromadził cały swój lud, wyszedł na pustynię przeciwko Izraelowi, dotarł do Jachas i ruszył do boju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swoją ziemię. Zgromadził cały swój lud i wyprawił się przeciwko Izraelowi na pustynię, a gdy dotarł do Jahsy – zaatakował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nie zgodził się jednak na przemarsz Izraelitów przez swoją ziemię. Zgromadził całe swoje wojsko i wyruszył na pustynię przeciwko Izraelitom. Kiedy przybył do Jahsa,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pozwolił Izraelowi przejść przez swój kraj. Zebrał bowiem Sichon cały swój lud i wyruszył naprzeciw Izraela na pustynię, a kiedy dotarł do Jahca, wszczął walkę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Sichon nie pozwolił Jisraelowi przejść przez swoje granice. Sichon zebrał cały swój lud i wyszedł na pustynię naprzeciw Jisraela. Przyszedł do Jachca i walczył przeciw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дав Сіон Ізраїлеві пройти через його околиці. І зібрав Сіон ввесь свій нарід, і вийшов стати перед Ізраїлем до бою, і пішов до Ясси і виставили військо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pozwolił Israelowi przejść przez swoje granice. Nadto Sychon zebrał cały swój lud, wystąpił na pustyni przeciw Israelowi, dotarł do Jahac i stoczył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pozwolił Izraelowi przejść przez swoje terytorium, lecz zebrał Sychon cały swój lud i wyszedł naprzeciw Izraela na pustkowie, i przybywszy do Jahacu, zaczął walczyć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Jahaz : być może wsp. Khirbet Umm el-Idham, ok. 8 km na pn od Dibonu (&lt;x&gt;50 2:32&lt;/x&gt;; &lt;x&gt;290 15:4&lt;/x&gt;; &lt;x&gt;300 48:34&lt;/x&gt;), być może inna nazwa Jachsa, zob. &lt;x&gt;60 13:18&lt;/x&gt;;&lt;x&gt;60 21:36&lt;/x&gt;; &lt;x&gt;70 11:20&lt;/x&gt;; &lt;x&gt;300 48:21&lt;/x&gt;; &lt;x&gt;130 6:63&lt;/x&gt;.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2024-04-28T15:51:29Z</dcterms:modified>
</cp:coreProperties>
</file>