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Ar* w Moabie, pochłonął** wzgórza Arnonu.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pożarł Ar, </w:t>
      </w:r>
      <w:r>
        <w:rPr>
          <w:rtl/>
        </w:rPr>
        <w:t>אָכְלָה עָר</w:t>
      </w:r>
      <w:r>
        <w:rPr>
          <w:rtl w:val="0"/>
        </w:rPr>
        <w:t xml:space="preserve"> : wg PS: pożarł aż po Moab, hbr. </w:t>
      </w:r>
      <w:r>
        <w:rPr>
          <w:rtl/>
        </w:rPr>
        <w:t>אָכְלָה עַד</w:t>
      </w:r>
      <w:r>
        <w:rPr>
          <w:rtl w:val="0"/>
        </w:rPr>
        <w:t xml:space="preserve"> ; pożerał miasta Moabu, hbr. </w:t>
      </w:r>
      <w:r>
        <w:rPr>
          <w:rtl/>
        </w:rPr>
        <w:t>אָכְלָה עָרֵי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pochłonął, po em.: ּ</w:t>
      </w:r>
      <w:r>
        <w:rPr>
          <w:rtl/>
        </w:rPr>
        <w:t>בָלְעָה</w:t>
      </w:r>
      <w:r>
        <w:rPr>
          <w:rtl w:val="0"/>
        </w:rPr>
        <w:t xml:space="preserve"> (bal‘ah), por. G; wg MT: panów, ּ</w:t>
      </w:r>
      <w:r>
        <w:rPr>
          <w:rtl/>
        </w:rPr>
        <w:t>בַעֲלֵי</w:t>
      </w:r>
      <w:r>
        <w:rPr>
          <w:rtl w:val="0"/>
        </w:rPr>
        <w:t xml:space="preserve"> (ba‘ale), w tym przypadku może się odnosić do wodzów tych obszarów lub do bóstw czczonych w tamtejszych świątynkach.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2024-04-28T13:07:51Z</dcterms:modified>
</cp:coreProperties>
</file>