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Zginął* Cheszbon aż po Dibon!** Spustoszyliśmy aż po Nofach, które*** (rozciąga się) aż po Medebę.****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Pokonaliśmy ich! Zginął, </w:t>
      </w:r>
      <w:r>
        <w:rPr>
          <w:rtl/>
        </w:rPr>
        <w:t>וַּנִירָם אָבַד</w:t>
      </w:r>
      <w:r>
        <w:rPr>
          <w:rtl w:val="0"/>
        </w:rPr>
        <w:t xml:space="preserve"> : wg G: i potomstwo ich poginie, καὶ τὸ σπέρμα αὐτῶν ἀπολεῖται. W PS: Zginęła.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Dibon : być może wsp. Dhiban, ale wówczas leżałby na pd, a nie na pn od Arnonu.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które, </w:t>
      </w:r>
      <w:r>
        <w:rPr>
          <w:rtl/>
        </w:rPr>
        <w:t>אֲׁשֶ֖ רׄ</w:t>
      </w:r>
      <w:r>
        <w:rPr>
          <w:rtl w:val="0"/>
        </w:rPr>
        <w:t xml:space="preserve"> , z punta extraordinaria nad resz; wg PS: ogień, </w:t>
      </w:r>
      <w:r>
        <w:rPr>
          <w:rtl/>
        </w:rPr>
        <w:t>אֵׁש</w:t>
      </w:r>
      <w:r>
        <w:rPr>
          <w:rtl w:val="0"/>
        </w:rPr>
        <w:t xml:space="preserve"> , tj. ogniem aż po Medebę, pod. G: a kobiety jeszcze roznieciły ogień w Medebie, καὶ αἱ γυναῖκες ἔτι προσεξέκαυσαν πῦρ ἐπὶ Μωαβ.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Medeba : miejscowość między Cheszbo-nem a Dibonem.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2024-04-27T15:03:42Z</dcterms:modified>
</cp:coreProperties>
</file>