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 mnie do siebie. Z Egiptu wyszedł lud — mówi. — Okrył każdy skrawek ziemi. Przyjdź czym prędzej — prosi — i przeklnij mi go. Może dzięki temu zdołam go pokonać i przepędzić.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Egiptu wyszedł lud, który okrył powierzchnię ziemi. Przyjdź więc teraz, przeklnij mi go; może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i okrył wierzch ziemi; terazże pójdź, przeklinaj mi go; snać będę mógł walczyć z nim, i wypędzę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lud, który wyszedł z Egiptu, okrył wierzch ziemie, przyjedź a przeklni ji, azabym jako mógł walcząc odpędzić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okrył powierzchnię ziemi. Przyjdź, a przeklnij ich, abym mógł z nimi walczyć i wypędzić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lud wyszedł z Egiptu i przykrył całą ziemię, więc przyjdź i przeklnij mi go, może wtedy zdołam go zwalczyć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wyszedł lud i zakrył powierzchnię ziemi. Przybądź teraz i go przeklnij. Może wówczas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«Lud, który wyszedł z Egiptu, okrył całą ziemię. Przyjdź więc i w moim imieniu rzuć na niego przekleństwo. Może zdołam go pokonać i wypędzić»”.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lud, który wyszedł z Egiptu, obsiadł ziemię jak okiem sięgnąć. Przyjdź zaraz i złorzecz mu w moim imieniu. Może wtedy zdołam go pobić i wypędzić”.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lud wyszedł z Micrajim i zakrył na ziemi widok słońca. Teraz przyjdź i przeklnij ich dla mnie. Może wtedy zdołam go zwalczyć i wypędzić.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Micraim zakrył widnokrąg ziemi. Zatem przyjdź, przeklnij mi go, może wtedy zdołam go zwalczyć i go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lud, który wychodzi z Egiptu i pokrywa ziemię jak okiem sięgnąć. Chodźże więc, przeklnij mi ich. Może zdołam walczyć przeciwko nim i ich wypędzęʼ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2024-04-30T01:32:17Z</dcterms:modified>
</cp:coreProperties>
</file>