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wyszedł* z Egiptu i przykrył (każdy) skrawek ziemi, przyjdź (więc) zaraz, przeklnij mi go; może będę w stanie walczyć przeciw niemu i wypędzić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2024-04-30T00:48:22Z</dcterms:modified>
</cp:coreProperties>
</file>