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Bileam odmówił pójścia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Moabu wyruszyli, przybyli do Balaka i powiedzieli: Bileam nie chciał z nami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książęta Moabu, przyszli do Balaka i powiedzieli: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książęta Moabskie, wrócili się do Balaka, i powiedzieli: Nie chciał Balaam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książęta rzekli do Balaka: Nie chciał Balaam przyść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wtedy książęta Moabu i przyszli do Balaka, donosząc mu: Nie zgodził się Balaam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książęta moabscy, poszli do Balaka i rzekli: Bileam nie chciał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Moabu powstali i udali się do Balaka. Oznajmili mu: Balaam nie zgodził się pójść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dostojnicy z Moabu ruszyli w drogę i przybyli do Balaka. Powiedzieli mu: „Balaam nie zgodził się pójść z 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moabscy zebrali się więc, a przybywszy do Balaka, powiedzieli: - Balaam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Dostojnicy Moawu odeszli, wrócili do Balaka i przemówili: Bilam odmówił nam pójścia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старшини Моава пішли до Валака і сказали: Не хоче Валаам піти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książęta Moabu poszli, przyszli do Balaka i powiedzieli: Bileam nie chciał iść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książęta Moabu wstali i przyszli do Balaka, i rzekli: ”Balaam wzbraniał się przyjść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2024-04-30T00:18:52Z</dcterms:modified>
</cp:coreProperties>
</file>