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książęta Moabu, przyszli do Balaka i powiedzieli: Bileam odmówił pójścia z 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2024-04-30T04:49:34Z</dcterms:modified>
</cp:coreProperties>
</file>