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4"/>
        <w:gridCol w:w="5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na pewno wielce cię uczczę i uczynię wszystko, co mi powiesz. Przyjdź tylko, proszę, i przeklnij mi ten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 być pewny, że wielce ci to wynagrodzę. Uczynię wszystko, co mi powiesz. Przyjdź tylko, proszę, i przeklnij mi ten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wielce cię uczczę i uczynię wszystko, co mi powiesz, tylko przyjdź, proszę, i przeklnij mi ten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ci wielką uczciwość wyrządzę, i wszystko, cobyś mi rzekł, uczynię; tylko przyjdź proszę a przeklinaj mi ten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gotów uczcić cię i cokolwiek zachcesz, dam ci. Przydź a złorzecz ludowi 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Wynagrodzę cię hojnie i wszystko uczynię, cokolwiek mi powiesz. Przyjdź, proszę, i przeklnij mi ten lud!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uczczę cię bardzo i uczynię wszystko, co mi powiesz. Przyjdź tylko, proszę, i przeklnij mi ten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Obdarzę cię bowiem wszelkimi zaszczytami i uczynię wszystko, cokolwiek sobie zażyczysz, tylko przybądź i przeklnij mi ten lud!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Hojnie cię wynagrodzę i spełnię wszystko, cokolwiek mi polecisz, ale przybądź koniecznie i przeklnij mi ten lud»”.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wynagrodzę cię sowicie i zrobię wszystko, co mi rozkażesz. Tylko przybądź i przeklnij mi ten lud”.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udzielę ci bardzo wielkich zaszczytów i cokolwiek powiesz mi, ja uczynię. Proszę, przyjdź i przeklnij ten lud dla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славно пошаную тебе, і те, що лиш скажеш, тобі зроблю. І ходи проклясти мені цей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uczcić wielce cię uczczę, oraz uczynię wszystko, co mi rozkażesz; tylko, proszę, przyjdź i przeklnij mi ten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pewno wielce cię uhonoruję i uczynię wszystko, co mi powiesza Chodź więc, proszę. Przeklnij mi ten ludʼ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2024-04-30T00:53:16Z</dcterms:modified>
</cp:coreProperties>
</file>