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sługom Balaka tymi słowy: Nawet gdyby Balak dał mi swój dom, pełen srebra i złota, to nie mógłbym przestąpić polecenia JAHWE, mojego Boga, czy to dla zrobienia najmniejszej, czy też największej (sprawy).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2024-04-30T07:09:52Z</dcterms:modified>
</cp:coreProperties>
</file>