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0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Sypora, widział wszystko, co Izrael uczynił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zaś, syn Sypora, przyglądał się temu, jak Izrael postąpił z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Sippora, widział wszystko, co Izrael uczynił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Balak, syn Seforów, wszystko, co uczynił Izrael Amorejczykowi,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Balak, syn Seforów, wszystko, co uczynił Izrael Amorejczykowi,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Sippora, widział wszystko, co uczynił Izrael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Balak, syn Syppora, widział wszystko, co Izrael uczynił Amorejczykom,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Balak, syn Sippora, zobaczył to wszystko, co Izrael uczynił Amorytom,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Sippora, widział to wszystko, co Izraelici zrobili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Cippora, widział wszystko, co Izrael uczynił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Balak, syn Cipora, widział wszystko, co Jisrael uczynił Emorytom.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Валак син Сепфора все, що вчинив Ізраїль Аморрею,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Cyppora, widział wszystko, co Israel uczynił Emorejczykom.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Cyppora, zobaczył wszystko, co Izrael uczynił Amorytom.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2024-04-30T03:40:22Z</dcterms:modified>
</cp:coreProperties>
</file>