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stanął w przejściu między winnicami – mur z jednej i mur z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2024-04-30T05:35:57Z</dcterms:modified>
</cp:coreProperties>
</file>