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gdy oślica zobaczyła Anioła JAHWE, legła pod Bileamem. Wówczas zapłonął gniew Bileama i zaczął bić oślicę kijem.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2024-04-30T01:10:14Z</dcterms:modified>
</cp:coreProperties>
</file>