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oślica powiedziała do Bileama: Czyż ja nie jestem twoją oślicą, na której jeździsz stale – od dawna aż po dzień dzisiejszy? Czy rzeczywiście miałam zwyczaj tak ci czynić? I 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na to: Pomyśl, jestem twoją oślicą, jeździsz na mnie od dawna — i ciągle, aż po dziś dzień. Czy miałam w zwyczaju postępować z tobą tak, jak dziś? Bileam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powiedziała do Balaama: Czy nie jestem twoją oślicą, na której jeździsz, odkąd mnie dostałeś aż do dziś? Czy miałam zwyczaj tak tobie czynić? A on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oślica rzekła do Balaama: Azażem ja nie oślica twoja, na którejś jeżdżał, jakoś mię dostał, aż do tego czasu?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oślica: Azam nie bydlę twoje, na którymeś zawsze zwykł siedzieć aż po dzisiejszy dzień? Powiedz, com ci takowego kiedy uczyniła? A on rzekł: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rzekła do Balaama: Czyż nie jestem twoją oślicą, na której jeździsz, odkąd jesteś, aż po dzień dzisiejszy? Czyż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oślica rzekła do Bileama: Czyż nie jestem twoją oślicą, na której jeździłeś od dawna i jeździsz aż do dziś dnia? Czym zwykła była czynić ci tak? A on rzekł: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jednak powiedziała do Balaama: Przecież jestem twoją oślicą, na której jeździsz całe swoje życie aż po dzień dzisiejszy! Czy miałam zwyczaj czynić ci coś podobnego? Odpowiedział: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oślica odpowiedziała Balaamowi: „Czyż nie jestem twoją oślicą, na której jeździsz od dawna aż do dzisiaj? Czy miałam zwyczaj tak się zachowywać?”. On odpowiedział: „Nie!”.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oślica rzekła do Balaama: - Czy nie jestem twoją oślicą, na której jeździsz już od dawna aż po dzień dzisiejszy? Czy miałam zwyczaj zachowywać się w ten sposób wobec ciebie? On odpowiedział: -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Oślica powiedziała do Bilama: Czyż nie jestem twoją oślicą, na której jeździłeś odkąd jesteś, aż po dziś dzień? Czy tak czynię ci zazwyczaj? 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ослиця Валаамові: Чи я не твоя ослиця на якій їздиш від твоєї молодості до сьогоднішнього дня? Чи, незважаючи, незважанням вчинила я тобі так? Він же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powiedziała do Bileama: Czy ja nie jestem twoją oślicą, na której jeździsz od dawna do dzisiejszego dnia? Czy miałam zwyczaj tak ci czynić? Więc 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odparta Balaamowi: ”Czyż nie jestem twoją oślicą, na której jeździłeś przez całe życie, aż po dziś dzień? Czyż kiedykolwiek ci tak czyniłam?” Na to rzekł: ”Nie!”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2024-04-30T03:15:43Z</dcterms:modified>
</cp:coreProperties>
</file>