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oślica powiedziała do Bileama: Czyż ja nie jestem twoją oślicą, na której jeździsz stale – od dawna aż po dzień dzisiejszy? Czy rzeczywiście miałam zwyczaj tak ci czynić? I odpowiedział: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2024-04-30T02:41:51Z</dcterms:modified>
</cp:coreProperties>
</file>